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2-61-2611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</w:t>
      </w:r>
      <w:r>
        <w:rPr>
          <w:rFonts w:ascii="Times New Roman" w:eastAsia="Times New Roman" w:hAnsi="Times New Roman" w:cs="Times New Roman"/>
          <w:sz w:val="26"/>
          <w:szCs w:val="26"/>
        </w:rPr>
        <w:t>ения» к Белкину Алексею Валерьевичу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Белкину Алексею Валерьевичу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Белкина Алексея Валерьевича,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1 904 рублей 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Белкина Алексея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2-61-2611</w:t>
      </w:r>
      <w:r>
        <w:rPr>
          <w:rFonts w:ascii="Times New Roman" w:eastAsia="Times New Roman" w:hAnsi="Times New Roman" w:cs="Times New Roman"/>
          <w:sz w:val="20"/>
          <w:szCs w:val="20"/>
        </w:rPr>
        <w:t>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